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26D56" w14:textId="77777777" w:rsidR="00646D28" w:rsidRDefault="00646D28"/>
    <w:tbl>
      <w:tblPr>
        <w:tblStyle w:val="Tabellenraster"/>
        <w:tblW w:w="935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088"/>
        <w:gridCol w:w="2268"/>
      </w:tblGrid>
      <w:tr w:rsidR="00FB5DE1" w:rsidRPr="000069CC" w14:paraId="6ED74645" w14:textId="77777777">
        <w:tc>
          <w:tcPr>
            <w:tcW w:w="7088" w:type="dxa"/>
          </w:tcPr>
          <w:p w14:paraId="7904FF59" w14:textId="77777777" w:rsidR="000732BE" w:rsidRPr="000732BE" w:rsidRDefault="000732BE" w:rsidP="000732BE">
            <w:pPr>
              <w:pStyle w:val="berschrift3"/>
              <w:framePr w:wrap="notBeside"/>
              <w:outlineLvl w:val="2"/>
              <w:rPr>
                <w:rFonts w:ascii="Arial" w:hAnsi="Arial" w:cs="Arial"/>
              </w:rPr>
            </w:pPr>
            <w:r w:rsidRPr="000732BE">
              <w:rPr>
                <w:rFonts w:ascii="Arial" w:hAnsi="Arial" w:cs="Arial"/>
              </w:rPr>
              <w:t>TV Wohlen</w:t>
            </w:r>
          </w:p>
          <w:p w14:paraId="5080C724" w14:textId="43FFBFC2" w:rsidR="000732BE" w:rsidRPr="000732BE" w:rsidRDefault="00E420E4" w:rsidP="000732BE">
            <w:pPr>
              <w:pStyle w:val="berschrift3"/>
              <w:framePr w:wrap="notBeside"/>
              <w:outlineLvl w:val="2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Postfach 1073</w:t>
            </w:r>
          </w:p>
          <w:p w14:paraId="77649D52" w14:textId="77777777" w:rsidR="000732BE" w:rsidRPr="000732BE" w:rsidRDefault="000732BE" w:rsidP="000732BE">
            <w:pPr>
              <w:pStyle w:val="berschrift3"/>
              <w:framePr w:wrap="notBeside"/>
              <w:outlineLvl w:val="2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0732BE">
              <w:rPr>
                <w:rFonts w:ascii="Arial" w:hAnsi="Arial" w:cs="Arial"/>
                <w:b w:val="0"/>
                <w:bCs/>
                <w:sz w:val="20"/>
                <w:szCs w:val="20"/>
              </w:rPr>
              <w:t>5610 Wohlen</w:t>
            </w:r>
          </w:p>
          <w:p w14:paraId="49ABD079" w14:textId="0399CB79" w:rsidR="00B553F9" w:rsidRPr="000732BE" w:rsidRDefault="000732BE" w:rsidP="000732BE">
            <w:pPr>
              <w:rPr>
                <w:rFonts w:ascii="Arial" w:hAnsi="Arial" w:cs="Arial"/>
                <w:i w:val="0"/>
                <w:iCs w:val="0"/>
              </w:rPr>
            </w:pPr>
            <w:proofErr w:type="gramStart"/>
            <w:r w:rsidRPr="000732BE">
              <w:rPr>
                <w:rFonts w:ascii="Arial" w:hAnsi="Arial" w:cs="Arial"/>
                <w:i w:val="0"/>
                <w:iCs w:val="0"/>
              </w:rPr>
              <w:t>E-Mail:</w:t>
            </w:r>
            <w:r w:rsidR="00E420E4">
              <w:rPr>
                <w:rFonts w:ascii="Arial" w:hAnsi="Arial" w:cs="Arial"/>
                <w:i w:val="0"/>
                <w:iCs w:val="0"/>
              </w:rPr>
              <w:t>info</w:t>
            </w:r>
            <w:r w:rsidRPr="000732BE">
              <w:rPr>
                <w:rFonts w:ascii="Arial" w:hAnsi="Arial" w:cs="Arial"/>
                <w:i w:val="0"/>
                <w:iCs w:val="0"/>
              </w:rPr>
              <w:t>@tv-wohlen.ch</w:t>
            </w:r>
            <w:proofErr w:type="gramEnd"/>
          </w:p>
        </w:tc>
        <w:tc>
          <w:tcPr>
            <w:tcW w:w="2268" w:type="dxa"/>
          </w:tcPr>
          <w:p w14:paraId="5F6989C5" w14:textId="580D0D5A" w:rsidR="00FB5DE1" w:rsidRPr="000069CC" w:rsidRDefault="000732BE" w:rsidP="00832B36">
            <w:pPr>
              <w:shd w:val="clear" w:color="auto" w:fill="FFFFFF"/>
              <w:rPr>
                <w:rFonts w:ascii="Arial" w:hAnsi="Arial" w:cs="Arial"/>
                <w:i w:val="0"/>
              </w:rPr>
            </w:pPr>
            <w:r w:rsidRPr="000069CC">
              <w:rPr>
                <w:rFonts w:ascii="Arial" w:hAnsi="Arial" w:cs="Arial"/>
                <w:i w:val="0"/>
                <w:noProof/>
              </w:rPr>
              <w:drawing>
                <wp:inline distT="0" distB="0" distL="0" distR="0" wp14:anchorId="2EDCDFD0" wp14:editId="54BFAAEC">
                  <wp:extent cx="914400" cy="7239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AFC0FF" w14:textId="77777777" w:rsidR="00646D28" w:rsidRPr="000069CC" w:rsidRDefault="00646D28">
      <w:pPr>
        <w:rPr>
          <w:rFonts w:ascii="Arial" w:hAnsi="Arial" w:cs="Arial"/>
          <w:i w:val="0"/>
        </w:rPr>
      </w:pPr>
    </w:p>
    <w:p w14:paraId="188BE143" w14:textId="77777777" w:rsidR="00646D28" w:rsidRPr="000069CC" w:rsidRDefault="00646D28">
      <w:pPr>
        <w:rPr>
          <w:rFonts w:ascii="Arial" w:hAnsi="Arial" w:cs="Arial"/>
          <w:i w:val="0"/>
        </w:rPr>
      </w:pPr>
    </w:p>
    <w:p w14:paraId="494D8D06" w14:textId="77777777" w:rsidR="000069CC" w:rsidRPr="000069CC" w:rsidRDefault="000069CC" w:rsidP="000069CC">
      <w:pPr>
        <w:framePr w:w="9718" w:h="1701" w:hRule="exact" w:hSpace="181" w:vSpace="284" w:wrap="around" w:vAnchor="page" w:hAnchor="page" w:x="1341" w:y="3425"/>
        <w:rPr>
          <w:rFonts w:ascii="Arial" w:hAnsi="Arial" w:cs="Arial"/>
          <w:b/>
          <w:i w:val="0"/>
          <w:noProof/>
        </w:rPr>
      </w:pPr>
      <w:r>
        <w:rPr>
          <w:rFonts w:ascii="Arial" w:hAnsi="Arial" w:cs="Arial"/>
          <w:b/>
          <w:i w:val="0"/>
          <w:noProof/>
        </w:rPr>
        <w:t>(Adressat)</w:t>
      </w:r>
      <w:r w:rsidRPr="000069CC">
        <w:rPr>
          <w:rFonts w:ascii="Arial" w:hAnsi="Arial" w:cs="Arial"/>
          <w:b/>
          <w:i w:val="0"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0069CC">
        <w:rPr>
          <w:rFonts w:ascii="Arial" w:hAnsi="Arial" w:cs="Arial"/>
          <w:b/>
          <w:i w:val="0"/>
          <w:noProof/>
        </w:rPr>
        <w:instrText xml:space="preserve"> FORMTEXT </w:instrText>
      </w:r>
      <w:r w:rsidRPr="000069CC">
        <w:rPr>
          <w:rFonts w:ascii="Arial" w:hAnsi="Arial" w:cs="Arial"/>
          <w:b/>
          <w:i w:val="0"/>
          <w:noProof/>
        </w:rPr>
      </w:r>
      <w:r w:rsidRPr="000069CC">
        <w:rPr>
          <w:rFonts w:ascii="Arial" w:hAnsi="Arial" w:cs="Arial"/>
          <w:b/>
          <w:i w:val="0"/>
          <w:noProof/>
        </w:rPr>
        <w:fldChar w:fldCharType="separate"/>
      </w:r>
      <w:r w:rsidRPr="000069CC">
        <w:rPr>
          <w:rFonts w:cs="Arial"/>
          <w:b/>
          <w:i w:val="0"/>
          <w:noProof/>
        </w:rPr>
        <w:t> </w:t>
      </w:r>
      <w:r w:rsidRPr="000069CC">
        <w:rPr>
          <w:rFonts w:cs="Arial"/>
          <w:b/>
          <w:i w:val="0"/>
          <w:noProof/>
        </w:rPr>
        <w:t> </w:t>
      </w:r>
      <w:r w:rsidRPr="000069CC">
        <w:rPr>
          <w:rFonts w:cs="Arial"/>
          <w:b/>
          <w:i w:val="0"/>
          <w:noProof/>
        </w:rPr>
        <w:t> </w:t>
      </w:r>
      <w:r w:rsidRPr="000069CC">
        <w:rPr>
          <w:rFonts w:cs="Arial"/>
          <w:b/>
          <w:i w:val="0"/>
          <w:noProof/>
        </w:rPr>
        <w:t> </w:t>
      </w:r>
      <w:r w:rsidRPr="000069CC">
        <w:rPr>
          <w:rFonts w:cs="Arial"/>
          <w:b/>
          <w:i w:val="0"/>
          <w:noProof/>
        </w:rPr>
        <w:t> </w:t>
      </w:r>
      <w:r w:rsidRPr="000069CC">
        <w:rPr>
          <w:rFonts w:ascii="Arial" w:hAnsi="Arial" w:cs="Arial"/>
          <w:b/>
          <w:i w:val="0"/>
          <w:noProof/>
        </w:rPr>
        <w:fldChar w:fldCharType="end"/>
      </w:r>
      <w:bookmarkEnd w:id="0"/>
    </w:p>
    <w:p w14:paraId="3F27F62C" w14:textId="77777777" w:rsidR="000069CC" w:rsidRPr="000069CC" w:rsidRDefault="000069CC" w:rsidP="000069CC">
      <w:pPr>
        <w:framePr w:w="9718" w:h="1701" w:hRule="exact" w:hSpace="181" w:vSpace="284" w:wrap="around" w:vAnchor="page" w:hAnchor="page" w:x="1341" w:y="3425"/>
        <w:rPr>
          <w:rFonts w:ascii="Arial" w:hAnsi="Arial" w:cs="Arial"/>
          <w:b/>
          <w:i w:val="0"/>
          <w:noProof/>
        </w:rPr>
      </w:pPr>
      <w:r w:rsidRPr="000069CC">
        <w:rPr>
          <w:rFonts w:ascii="Arial" w:hAnsi="Arial" w:cs="Arial"/>
          <w:b/>
          <w:i w:val="0"/>
          <w:noProof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0069CC">
        <w:rPr>
          <w:rFonts w:ascii="Arial" w:hAnsi="Arial" w:cs="Arial"/>
          <w:b/>
          <w:i w:val="0"/>
          <w:noProof/>
        </w:rPr>
        <w:instrText xml:space="preserve"> FORMTEXT </w:instrText>
      </w:r>
      <w:r w:rsidRPr="000069CC">
        <w:rPr>
          <w:rFonts w:ascii="Arial" w:hAnsi="Arial" w:cs="Arial"/>
          <w:b/>
          <w:i w:val="0"/>
          <w:noProof/>
        </w:rPr>
      </w:r>
      <w:r w:rsidRPr="000069CC">
        <w:rPr>
          <w:rFonts w:ascii="Arial" w:hAnsi="Arial" w:cs="Arial"/>
          <w:b/>
          <w:i w:val="0"/>
          <w:noProof/>
        </w:rPr>
        <w:fldChar w:fldCharType="separate"/>
      </w:r>
      <w:r w:rsidRPr="000069CC">
        <w:rPr>
          <w:rFonts w:cs="Arial"/>
          <w:b/>
          <w:i w:val="0"/>
          <w:noProof/>
        </w:rPr>
        <w:t> </w:t>
      </w:r>
      <w:r w:rsidRPr="000069CC">
        <w:rPr>
          <w:rFonts w:cs="Arial"/>
          <w:b/>
          <w:i w:val="0"/>
          <w:noProof/>
        </w:rPr>
        <w:t> </w:t>
      </w:r>
      <w:r w:rsidRPr="000069CC">
        <w:rPr>
          <w:rFonts w:cs="Arial"/>
          <w:b/>
          <w:i w:val="0"/>
          <w:noProof/>
        </w:rPr>
        <w:t> </w:t>
      </w:r>
      <w:r w:rsidRPr="000069CC">
        <w:rPr>
          <w:rFonts w:cs="Arial"/>
          <w:b/>
          <w:i w:val="0"/>
          <w:noProof/>
        </w:rPr>
        <w:t> </w:t>
      </w:r>
      <w:r w:rsidRPr="000069CC">
        <w:rPr>
          <w:rFonts w:cs="Arial"/>
          <w:b/>
          <w:i w:val="0"/>
          <w:noProof/>
        </w:rPr>
        <w:t> </w:t>
      </w:r>
      <w:r w:rsidRPr="000069CC">
        <w:rPr>
          <w:rFonts w:ascii="Arial" w:hAnsi="Arial" w:cs="Arial"/>
          <w:b/>
          <w:i w:val="0"/>
          <w:noProof/>
        </w:rPr>
        <w:fldChar w:fldCharType="end"/>
      </w:r>
      <w:bookmarkEnd w:id="1"/>
    </w:p>
    <w:p w14:paraId="7B1BCB66" w14:textId="77777777" w:rsidR="000069CC" w:rsidRPr="000069CC" w:rsidRDefault="000069CC" w:rsidP="000069CC">
      <w:pPr>
        <w:framePr w:w="9718" w:h="1701" w:hRule="exact" w:hSpace="181" w:vSpace="284" w:wrap="around" w:vAnchor="page" w:hAnchor="page" w:x="1341" w:y="3425"/>
        <w:rPr>
          <w:rFonts w:ascii="Arial" w:hAnsi="Arial" w:cs="Arial"/>
          <w:b/>
          <w:i w:val="0"/>
          <w:noProof/>
        </w:rPr>
      </w:pPr>
      <w:r w:rsidRPr="000069CC">
        <w:rPr>
          <w:rFonts w:ascii="Arial" w:hAnsi="Arial" w:cs="Arial"/>
          <w:b/>
          <w:i w:val="0"/>
          <w:noProof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0069CC">
        <w:rPr>
          <w:rFonts w:ascii="Arial" w:hAnsi="Arial" w:cs="Arial"/>
          <w:b/>
          <w:i w:val="0"/>
          <w:noProof/>
        </w:rPr>
        <w:instrText xml:space="preserve"> FORMTEXT </w:instrText>
      </w:r>
      <w:r w:rsidRPr="000069CC">
        <w:rPr>
          <w:rFonts w:ascii="Arial" w:hAnsi="Arial" w:cs="Arial"/>
          <w:b/>
          <w:i w:val="0"/>
          <w:noProof/>
        </w:rPr>
      </w:r>
      <w:r w:rsidRPr="000069CC">
        <w:rPr>
          <w:rFonts w:ascii="Arial" w:hAnsi="Arial" w:cs="Arial"/>
          <w:b/>
          <w:i w:val="0"/>
          <w:noProof/>
        </w:rPr>
        <w:fldChar w:fldCharType="separate"/>
      </w:r>
      <w:r w:rsidRPr="000069CC">
        <w:rPr>
          <w:rFonts w:cs="Arial"/>
          <w:b/>
          <w:i w:val="0"/>
          <w:noProof/>
        </w:rPr>
        <w:t> </w:t>
      </w:r>
      <w:r w:rsidRPr="000069CC">
        <w:rPr>
          <w:rFonts w:cs="Arial"/>
          <w:b/>
          <w:i w:val="0"/>
          <w:noProof/>
        </w:rPr>
        <w:t> </w:t>
      </w:r>
      <w:r w:rsidRPr="000069CC">
        <w:rPr>
          <w:rFonts w:cs="Arial"/>
          <w:b/>
          <w:i w:val="0"/>
          <w:noProof/>
        </w:rPr>
        <w:t> </w:t>
      </w:r>
      <w:r w:rsidRPr="000069CC">
        <w:rPr>
          <w:rFonts w:cs="Arial"/>
          <w:b/>
          <w:i w:val="0"/>
          <w:noProof/>
        </w:rPr>
        <w:t> </w:t>
      </w:r>
      <w:r w:rsidRPr="000069CC">
        <w:rPr>
          <w:rFonts w:cs="Arial"/>
          <w:b/>
          <w:i w:val="0"/>
          <w:noProof/>
        </w:rPr>
        <w:t> </w:t>
      </w:r>
      <w:r w:rsidRPr="000069CC">
        <w:rPr>
          <w:rFonts w:ascii="Arial" w:hAnsi="Arial" w:cs="Arial"/>
          <w:b/>
          <w:i w:val="0"/>
          <w:noProof/>
        </w:rPr>
        <w:fldChar w:fldCharType="end"/>
      </w:r>
      <w:bookmarkEnd w:id="2"/>
    </w:p>
    <w:p w14:paraId="74570AF4" w14:textId="77777777" w:rsidR="000069CC" w:rsidRPr="000069CC" w:rsidRDefault="000069CC" w:rsidP="000069CC">
      <w:pPr>
        <w:pStyle w:val="Beschriftung"/>
        <w:framePr w:w="9718" w:h="1701" w:hRule="exact" w:wrap="around" w:x="1341" w:y="3425"/>
        <w:rPr>
          <w:rFonts w:ascii="Arial" w:hAnsi="Arial" w:cs="Arial"/>
          <w:lang w:val="de-DE"/>
        </w:rPr>
      </w:pPr>
      <w:r w:rsidRPr="000069CC">
        <w:rPr>
          <w:rFonts w:ascii="Arial" w:hAnsi="Arial" w:cs="Arial"/>
          <w:b w:val="0"/>
          <w:noProof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069CC">
        <w:rPr>
          <w:rFonts w:ascii="Arial" w:hAnsi="Arial" w:cs="Arial"/>
          <w:b w:val="0"/>
          <w:noProof/>
        </w:rPr>
        <w:instrText xml:space="preserve"> FORMTEXT </w:instrText>
      </w:r>
      <w:r w:rsidRPr="000069CC">
        <w:rPr>
          <w:rFonts w:ascii="Arial" w:hAnsi="Arial" w:cs="Arial"/>
          <w:b w:val="0"/>
          <w:noProof/>
        </w:rPr>
      </w:r>
      <w:r w:rsidRPr="000069CC">
        <w:rPr>
          <w:rFonts w:ascii="Arial" w:hAnsi="Arial" w:cs="Arial"/>
          <w:b w:val="0"/>
          <w:noProof/>
        </w:rPr>
        <w:fldChar w:fldCharType="separate"/>
      </w:r>
      <w:r w:rsidRPr="000069CC">
        <w:rPr>
          <w:rFonts w:cs="Arial"/>
          <w:b w:val="0"/>
          <w:noProof/>
        </w:rPr>
        <w:t> </w:t>
      </w:r>
      <w:r w:rsidRPr="000069CC">
        <w:rPr>
          <w:rFonts w:cs="Arial"/>
          <w:b w:val="0"/>
          <w:noProof/>
        </w:rPr>
        <w:t> </w:t>
      </w:r>
      <w:r w:rsidRPr="000069CC">
        <w:rPr>
          <w:rFonts w:cs="Arial"/>
          <w:b w:val="0"/>
          <w:noProof/>
        </w:rPr>
        <w:t> </w:t>
      </w:r>
      <w:r w:rsidRPr="000069CC">
        <w:rPr>
          <w:rFonts w:cs="Arial"/>
          <w:b w:val="0"/>
          <w:noProof/>
        </w:rPr>
        <w:t> </w:t>
      </w:r>
      <w:r w:rsidRPr="000069CC">
        <w:rPr>
          <w:rFonts w:cs="Arial"/>
          <w:b w:val="0"/>
          <w:noProof/>
        </w:rPr>
        <w:t> </w:t>
      </w:r>
      <w:r w:rsidRPr="000069CC">
        <w:rPr>
          <w:rFonts w:ascii="Arial" w:hAnsi="Arial" w:cs="Arial"/>
          <w:b w:val="0"/>
          <w:noProof/>
        </w:rPr>
        <w:fldChar w:fldCharType="end"/>
      </w:r>
    </w:p>
    <w:p w14:paraId="4A4C1911" w14:textId="652AFDD2" w:rsidR="000069CC" w:rsidRPr="000069CC" w:rsidRDefault="000069CC" w:rsidP="000069CC">
      <w:pPr>
        <w:framePr w:w="9639" w:h="397" w:hRule="exact" w:hSpace="181" w:wrap="notBeside" w:vAnchor="page" w:hAnchor="page" w:x="1461" w:y="5825"/>
        <w:rPr>
          <w:rFonts w:ascii="Arial" w:hAnsi="Arial" w:cs="Arial"/>
          <w:i w:val="0"/>
        </w:rPr>
      </w:pPr>
      <w:r w:rsidRPr="000069CC">
        <w:rPr>
          <w:rFonts w:ascii="Arial" w:hAnsi="Arial" w:cs="Arial"/>
          <w:i w:val="0"/>
        </w:rPr>
        <w:t xml:space="preserve">Wohlen, </w:t>
      </w:r>
      <w:r w:rsidRPr="000069CC">
        <w:rPr>
          <w:rFonts w:ascii="Arial" w:hAnsi="Arial" w:cs="Arial"/>
          <w:i w:val="0"/>
        </w:rPr>
        <w:fldChar w:fldCharType="begin"/>
      </w:r>
      <w:r w:rsidRPr="000069CC">
        <w:rPr>
          <w:rFonts w:ascii="Arial" w:hAnsi="Arial" w:cs="Arial"/>
          <w:i w:val="0"/>
          <w:lang w:val="de-CH"/>
        </w:rPr>
        <w:instrText xml:space="preserve"> TIME \@ "d.M.yyyy" </w:instrText>
      </w:r>
      <w:r w:rsidRPr="000069CC">
        <w:rPr>
          <w:rFonts w:ascii="Arial" w:hAnsi="Arial" w:cs="Arial"/>
          <w:i w:val="0"/>
        </w:rPr>
        <w:fldChar w:fldCharType="separate"/>
      </w:r>
      <w:r w:rsidR="00E420E4">
        <w:rPr>
          <w:rFonts w:ascii="Arial" w:hAnsi="Arial" w:cs="Arial"/>
          <w:i w:val="0"/>
          <w:noProof/>
          <w:lang w:val="de-CH"/>
        </w:rPr>
        <w:t>21.12.2021</w:t>
      </w:r>
      <w:r w:rsidRPr="000069CC">
        <w:rPr>
          <w:rFonts w:ascii="Arial" w:hAnsi="Arial" w:cs="Arial"/>
          <w:i w:val="0"/>
        </w:rPr>
        <w:fldChar w:fldCharType="end"/>
      </w:r>
    </w:p>
    <w:p w14:paraId="646A86B4" w14:textId="77777777" w:rsidR="00646D28" w:rsidRPr="000069CC" w:rsidRDefault="00646D28">
      <w:pPr>
        <w:rPr>
          <w:rFonts w:ascii="Arial" w:hAnsi="Arial" w:cs="Arial"/>
          <w:i w:val="0"/>
        </w:rPr>
      </w:pPr>
    </w:p>
    <w:p w14:paraId="65BE85F3" w14:textId="77777777" w:rsidR="00646D28" w:rsidRPr="000069CC" w:rsidRDefault="00646D28">
      <w:pPr>
        <w:rPr>
          <w:rFonts w:ascii="Arial" w:hAnsi="Arial" w:cs="Arial"/>
          <w:i w:val="0"/>
        </w:rPr>
      </w:pPr>
    </w:p>
    <w:p w14:paraId="59259DF5" w14:textId="77777777" w:rsidR="000069CC" w:rsidRPr="000069CC" w:rsidRDefault="000069CC" w:rsidP="000069CC">
      <w:pPr>
        <w:rPr>
          <w:rFonts w:ascii="Arial" w:hAnsi="Arial" w:cs="Arial"/>
          <w:i w:val="0"/>
        </w:rPr>
      </w:pPr>
    </w:p>
    <w:p w14:paraId="1329A250" w14:textId="77777777" w:rsidR="000069CC" w:rsidRPr="000069CC" w:rsidRDefault="000069CC" w:rsidP="000069CC">
      <w:pPr>
        <w:pStyle w:val="berschrift2"/>
        <w:tabs>
          <w:tab w:val="clear" w:pos="7740"/>
          <w:tab w:val="left" w:pos="1080"/>
        </w:tabs>
        <w:rPr>
          <w:rFonts w:ascii="Arial" w:hAnsi="Arial" w:cs="Arial"/>
        </w:rPr>
      </w:pPr>
    </w:p>
    <w:p w14:paraId="3F449687" w14:textId="77777777" w:rsidR="000069CC" w:rsidRPr="000069CC" w:rsidRDefault="000069CC" w:rsidP="000069CC">
      <w:pPr>
        <w:pStyle w:val="berschrift2"/>
        <w:tabs>
          <w:tab w:val="clear" w:pos="7740"/>
          <w:tab w:val="left" w:pos="1080"/>
        </w:tabs>
        <w:rPr>
          <w:rFonts w:ascii="Arial" w:hAnsi="Arial" w:cs="Arial"/>
        </w:rPr>
      </w:pPr>
      <w:r w:rsidRPr="000069CC">
        <w:rPr>
          <w:rFonts w:ascii="Arial" w:hAnsi="Arial" w:cs="Arial"/>
        </w:rPr>
        <w:t>Betreff:</w:t>
      </w:r>
      <w:r w:rsidRPr="000069CC">
        <w:rPr>
          <w:rFonts w:ascii="Arial" w:hAnsi="Arial" w:cs="Arial"/>
        </w:rPr>
        <w:tab/>
      </w:r>
      <w:r w:rsidRPr="000069CC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0069CC">
        <w:rPr>
          <w:rFonts w:ascii="Arial" w:hAnsi="Arial" w:cs="Arial"/>
        </w:rPr>
        <w:instrText xml:space="preserve"> FORMTEXT </w:instrText>
      </w:r>
      <w:r w:rsidRPr="000069CC">
        <w:rPr>
          <w:rFonts w:ascii="Arial" w:hAnsi="Arial" w:cs="Arial"/>
        </w:rPr>
      </w:r>
      <w:r w:rsidRPr="000069CC">
        <w:rPr>
          <w:rFonts w:ascii="Arial" w:hAnsi="Arial" w:cs="Arial"/>
        </w:rPr>
        <w:fldChar w:fldCharType="separate"/>
      </w:r>
      <w:r w:rsidRPr="000069CC">
        <w:rPr>
          <w:rFonts w:cs="Arial"/>
          <w:noProof/>
        </w:rPr>
        <w:t> </w:t>
      </w:r>
      <w:r w:rsidRPr="000069CC">
        <w:rPr>
          <w:rFonts w:cs="Arial"/>
          <w:noProof/>
        </w:rPr>
        <w:t> </w:t>
      </w:r>
      <w:r w:rsidRPr="000069CC">
        <w:rPr>
          <w:rFonts w:cs="Arial"/>
          <w:noProof/>
        </w:rPr>
        <w:t> </w:t>
      </w:r>
      <w:r w:rsidRPr="000069CC">
        <w:rPr>
          <w:rFonts w:cs="Arial"/>
          <w:noProof/>
        </w:rPr>
        <w:t> </w:t>
      </w:r>
      <w:r w:rsidRPr="000069CC">
        <w:rPr>
          <w:rFonts w:cs="Arial"/>
          <w:noProof/>
        </w:rPr>
        <w:t> </w:t>
      </w:r>
      <w:r w:rsidRPr="000069CC">
        <w:rPr>
          <w:rFonts w:ascii="Arial" w:hAnsi="Arial" w:cs="Arial"/>
        </w:rPr>
        <w:fldChar w:fldCharType="end"/>
      </w:r>
      <w:bookmarkEnd w:id="3"/>
    </w:p>
    <w:p w14:paraId="454F8D1D" w14:textId="77777777" w:rsidR="000069CC" w:rsidRPr="000069CC" w:rsidRDefault="000069CC" w:rsidP="000069CC">
      <w:pPr>
        <w:tabs>
          <w:tab w:val="left" w:pos="7740"/>
        </w:tabs>
        <w:rPr>
          <w:rFonts w:ascii="Arial" w:hAnsi="Arial" w:cs="Arial"/>
          <w:b/>
          <w:i w:val="0"/>
        </w:rPr>
      </w:pPr>
    </w:p>
    <w:p w14:paraId="17E563BC" w14:textId="77777777" w:rsidR="000069CC" w:rsidRPr="000069CC" w:rsidRDefault="000069CC" w:rsidP="000069CC">
      <w:pPr>
        <w:tabs>
          <w:tab w:val="left" w:pos="7740"/>
        </w:tabs>
        <w:rPr>
          <w:rFonts w:ascii="Arial" w:hAnsi="Arial" w:cs="Arial"/>
          <w:b/>
          <w:i w:val="0"/>
        </w:rPr>
      </w:pPr>
    </w:p>
    <w:p w14:paraId="562FE0BD" w14:textId="77777777" w:rsidR="000069CC" w:rsidRPr="000069CC" w:rsidRDefault="000069CC" w:rsidP="000069CC">
      <w:pPr>
        <w:tabs>
          <w:tab w:val="left" w:pos="7740"/>
        </w:tabs>
        <w:rPr>
          <w:rFonts w:ascii="Arial" w:hAnsi="Arial" w:cs="Arial"/>
          <w:i w:val="0"/>
        </w:rPr>
      </w:pPr>
      <w:r w:rsidRPr="000069CC">
        <w:rPr>
          <w:rFonts w:ascii="Arial" w:hAnsi="Arial" w:cs="Arial"/>
          <w:i w:val="0"/>
        </w:rPr>
        <w:t>Sehr geehrte</w:t>
      </w:r>
      <w:r w:rsidRPr="000069CC">
        <w:rPr>
          <w:rFonts w:ascii="Arial" w:hAnsi="Arial" w:cs="Arial"/>
          <w:i w:val="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0069CC">
        <w:rPr>
          <w:rFonts w:ascii="Arial" w:hAnsi="Arial" w:cs="Arial"/>
          <w:i w:val="0"/>
        </w:rPr>
        <w:instrText xml:space="preserve"> FORMTEXT </w:instrText>
      </w:r>
      <w:r w:rsidRPr="000069CC">
        <w:rPr>
          <w:rFonts w:ascii="Arial" w:hAnsi="Arial" w:cs="Arial"/>
          <w:i w:val="0"/>
        </w:rPr>
      </w:r>
      <w:r w:rsidRPr="000069CC">
        <w:rPr>
          <w:rFonts w:ascii="Arial" w:hAnsi="Arial" w:cs="Arial"/>
          <w:i w:val="0"/>
        </w:rPr>
        <w:fldChar w:fldCharType="separate"/>
      </w:r>
      <w:r w:rsidRPr="000069CC">
        <w:rPr>
          <w:rFonts w:cs="Arial"/>
          <w:i w:val="0"/>
          <w:noProof/>
        </w:rPr>
        <w:t> </w:t>
      </w:r>
      <w:r w:rsidRPr="000069CC">
        <w:rPr>
          <w:rFonts w:cs="Arial"/>
          <w:i w:val="0"/>
          <w:noProof/>
        </w:rPr>
        <w:t> </w:t>
      </w:r>
      <w:r w:rsidRPr="000069CC">
        <w:rPr>
          <w:rFonts w:cs="Arial"/>
          <w:i w:val="0"/>
          <w:noProof/>
        </w:rPr>
        <w:t> </w:t>
      </w:r>
      <w:r w:rsidRPr="000069CC">
        <w:rPr>
          <w:rFonts w:cs="Arial"/>
          <w:i w:val="0"/>
          <w:noProof/>
        </w:rPr>
        <w:t> </w:t>
      </w:r>
      <w:r w:rsidRPr="000069CC">
        <w:rPr>
          <w:rFonts w:cs="Arial"/>
          <w:i w:val="0"/>
          <w:noProof/>
        </w:rPr>
        <w:t> </w:t>
      </w:r>
      <w:r w:rsidRPr="000069CC">
        <w:rPr>
          <w:rFonts w:ascii="Arial" w:hAnsi="Arial" w:cs="Arial"/>
          <w:i w:val="0"/>
        </w:rPr>
        <w:fldChar w:fldCharType="end"/>
      </w:r>
      <w:bookmarkEnd w:id="4"/>
    </w:p>
    <w:p w14:paraId="05CD8A68" w14:textId="77777777" w:rsidR="000069CC" w:rsidRPr="000069CC" w:rsidRDefault="000069CC" w:rsidP="000069CC">
      <w:pPr>
        <w:tabs>
          <w:tab w:val="left" w:pos="7740"/>
        </w:tabs>
        <w:rPr>
          <w:rFonts w:ascii="Arial" w:hAnsi="Arial" w:cs="Arial"/>
          <w:i w:val="0"/>
        </w:rPr>
      </w:pPr>
    </w:p>
    <w:p w14:paraId="39435FCB" w14:textId="77777777" w:rsidR="000069CC" w:rsidRPr="000069CC" w:rsidRDefault="000069CC" w:rsidP="000069CC">
      <w:pPr>
        <w:pStyle w:val="Textkrper"/>
        <w:jc w:val="left"/>
        <w:rPr>
          <w:rFonts w:cs="Arial"/>
          <w:lang w:val="de-DE"/>
        </w:rPr>
      </w:pPr>
      <w:r w:rsidRPr="000069CC">
        <w:rPr>
          <w:rFonts w:cs="Arial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0069CC">
        <w:rPr>
          <w:rFonts w:cs="Arial"/>
          <w:lang w:val="de-DE"/>
        </w:rPr>
        <w:instrText xml:space="preserve"> FORMTEXT </w:instrText>
      </w:r>
      <w:r w:rsidRPr="000069CC">
        <w:rPr>
          <w:rFonts w:cs="Arial"/>
          <w:lang w:val="de-DE"/>
        </w:rPr>
      </w:r>
      <w:r w:rsidRPr="000069CC">
        <w:rPr>
          <w:rFonts w:cs="Arial"/>
          <w:lang w:val="de-DE"/>
        </w:rPr>
        <w:fldChar w:fldCharType="separate"/>
      </w:r>
      <w:r w:rsidRPr="000069CC">
        <w:rPr>
          <w:rFonts w:ascii="Times New Roman" w:hAnsi="Times New Roman" w:cs="Arial"/>
          <w:noProof/>
          <w:lang w:val="de-DE"/>
        </w:rPr>
        <w:t> </w:t>
      </w:r>
      <w:r w:rsidRPr="000069CC">
        <w:rPr>
          <w:rFonts w:ascii="Times New Roman" w:hAnsi="Times New Roman" w:cs="Arial"/>
          <w:noProof/>
          <w:lang w:val="de-DE"/>
        </w:rPr>
        <w:t> </w:t>
      </w:r>
      <w:r w:rsidRPr="000069CC">
        <w:rPr>
          <w:rFonts w:ascii="Times New Roman" w:hAnsi="Times New Roman" w:cs="Arial"/>
          <w:noProof/>
          <w:lang w:val="de-DE"/>
        </w:rPr>
        <w:t> </w:t>
      </w:r>
      <w:r w:rsidRPr="000069CC">
        <w:rPr>
          <w:rFonts w:ascii="Times New Roman" w:hAnsi="Times New Roman" w:cs="Arial"/>
          <w:noProof/>
          <w:lang w:val="de-DE"/>
        </w:rPr>
        <w:t> </w:t>
      </w:r>
      <w:r w:rsidRPr="000069CC">
        <w:rPr>
          <w:rFonts w:ascii="Times New Roman" w:hAnsi="Times New Roman" w:cs="Arial"/>
          <w:noProof/>
          <w:lang w:val="de-DE"/>
        </w:rPr>
        <w:t> </w:t>
      </w:r>
      <w:r w:rsidRPr="000069CC">
        <w:rPr>
          <w:rFonts w:cs="Arial"/>
          <w:lang w:val="de-DE"/>
        </w:rPr>
        <w:fldChar w:fldCharType="end"/>
      </w:r>
      <w:bookmarkEnd w:id="5"/>
      <w:r w:rsidRPr="000069CC">
        <w:rPr>
          <w:rFonts w:cs="Arial"/>
          <w:lang w:val="de-DE"/>
        </w:rPr>
        <w:t xml:space="preserve"> </w:t>
      </w:r>
      <w:r w:rsidRPr="000069CC">
        <w:rPr>
          <w:rFonts w:cs="Arial"/>
          <w:lang w:val="de-DE"/>
        </w:rPr>
        <w:br/>
      </w:r>
    </w:p>
    <w:p w14:paraId="68BEC86F" w14:textId="77777777" w:rsidR="000069CC" w:rsidRPr="000069CC" w:rsidRDefault="000069CC" w:rsidP="000069CC">
      <w:pPr>
        <w:pStyle w:val="Textkrper"/>
        <w:jc w:val="left"/>
        <w:rPr>
          <w:rFonts w:cs="Arial"/>
          <w:lang w:val="de-DE"/>
        </w:rPr>
      </w:pPr>
    </w:p>
    <w:p w14:paraId="7A1C346B" w14:textId="77777777" w:rsidR="000069CC" w:rsidRPr="000069CC" w:rsidRDefault="000069CC" w:rsidP="000069CC">
      <w:pPr>
        <w:pStyle w:val="Textkrper"/>
        <w:jc w:val="left"/>
        <w:rPr>
          <w:rFonts w:cs="Arial"/>
          <w:lang w:val="de-DE"/>
        </w:rPr>
      </w:pPr>
    </w:p>
    <w:p w14:paraId="2713F4DE" w14:textId="77777777" w:rsidR="000069CC" w:rsidRPr="000069CC" w:rsidRDefault="000069CC" w:rsidP="000069CC">
      <w:pPr>
        <w:pStyle w:val="Textkrper"/>
        <w:jc w:val="left"/>
        <w:rPr>
          <w:rFonts w:cs="Arial"/>
          <w:lang w:val="de-DE"/>
        </w:rPr>
      </w:pPr>
    </w:p>
    <w:p w14:paraId="43A5B633" w14:textId="77777777" w:rsidR="000069CC" w:rsidRPr="000069CC" w:rsidRDefault="000069CC" w:rsidP="000069CC">
      <w:pPr>
        <w:pStyle w:val="Textkrper"/>
        <w:jc w:val="left"/>
        <w:rPr>
          <w:rFonts w:cs="Arial"/>
          <w:lang w:val="de-DE"/>
        </w:rPr>
      </w:pPr>
    </w:p>
    <w:p w14:paraId="474B9C4B" w14:textId="77777777" w:rsidR="000069CC" w:rsidRPr="000069CC" w:rsidRDefault="000069CC" w:rsidP="000069CC">
      <w:pPr>
        <w:pStyle w:val="Textkrper"/>
        <w:jc w:val="left"/>
        <w:rPr>
          <w:rFonts w:cs="Arial"/>
          <w:lang w:val="de-CH"/>
        </w:rPr>
      </w:pPr>
    </w:p>
    <w:p w14:paraId="3AB7B3F3" w14:textId="77777777" w:rsidR="000069CC" w:rsidRPr="000069CC" w:rsidRDefault="000069CC" w:rsidP="000069CC">
      <w:pPr>
        <w:pStyle w:val="Textkrper"/>
        <w:rPr>
          <w:rFonts w:cs="Arial"/>
          <w:lang w:val="de-CH"/>
        </w:rPr>
      </w:pPr>
    </w:p>
    <w:p w14:paraId="347F4ECA" w14:textId="77777777" w:rsidR="000069CC" w:rsidRPr="000069CC" w:rsidRDefault="000069CC" w:rsidP="000069CC">
      <w:pPr>
        <w:tabs>
          <w:tab w:val="left" w:pos="7740"/>
        </w:tabs>
        <w:rPr>
          <w:rFonts w:ascii="Arial" w:hAnsi="Arial" w:cs="Arial"/>
          <w:i w:val="0"/>
        </w:rPr>
      </w:pPr>
      <w:r w:rsidRPr="000069CC">
        <w:rPr>
          <w:rFonts w:ascii="Arial" w:hAnsi="Arial" w:cs="Arial"/>
          <w:i w:val="0"/>
        </w:rPr>
        <w:t xml:space="preserve">Freundliche </w:t>
      </w:r>
      <w:proofErr w:type="spellStart"/>
      <w:r w:rsidRPr="000069CC">
        <w:rPr>
          <w:rFonts w:ascii="Arial" w:hAnsi="Arial" w:cs="Arial"/>
          <w:i w:val="0"/>
        </w:rPr>
        <w:t>Grüsse</w:t>
      </w:r>
      <w:proofErr w:type="spellEnd"/>
    </w:p>
    <w:p w14:paraId="12FE693D" w14:textId="77777777" w:rsidR="000069CC" w:rsidRPr="000069CC" w:rsidRDefault="000069CC" w:rsidP="000069CC">
      <w:pPr>
        <w:pStyle w:val="berschrift2"/>
        <w:rPr>
          <w:rFonts w:ascii="Arial" w:hAnsi="Arial" w:cs="Arial"/>
        </w:rPr>
      </w:pPr>
      <w:r w:rsidRPr="000069CC">
        <w:rPr>
          <w:rFonts w:ascii="Arial" w:hAnsi="Arial" w:cs="Arial"/>
        </w:rPr>
        <w:t>TV Wohlen</w:t>
      </w:r>
    </w:p>
    <w:p w14:paraId="4517F212" w14:textId="77777777" w:rsidR="000069CC" w:rsidRDefault="000069CC" w:rsidP="000069CC">
      <w:pPr>
        <w:tabs>
          <w:tab w:val="left" w:pos="7740"/>
        </w:tabs>
        <w:rPr>
          <w:rFonts w:ascii="Arial" w:hAnsi="Arial" w:cs="Arial"/>
          <w:i w:val="0"/>
        </w:rPr>
      </w:pPr>
    </w:p>
    <w:p w14:paraId="42AE7D1F" w14:textId="77777777" w:rsidR="000069CC" w:rsidRDefault="000069CC" w:rsidP="000069CC">
      <w:pPr>
        <w:tabs>
          <w:tab w:val="left" w:pos="7740"/>
        </w:tabs>
        <w:rPr>
          <w:rFonts w:ascii="Arial" w:hAnsi="Arial" w:cs="Arial"/>
          <w:i w:val="0"/>
        </w:rPr>
      </w:pPr>
    </w:p>
    <w:p w14:paraId="3B02ED45" w14:textId="77777777" w:rsidR="000069CC" w:rsidRPr="000069CC" w:rsidRDefault="000069CC" w:rsidP="000069CC">
      <w:pPr>
        <w:tabs>
          <w:tab w:val="left" w:pos="7740"/>
        </w:tabs>
        <w:rPr>
          <w:rFonts w:ascii="Arial" w:hAnsi="Arial" w:cs="Arial"/>
          <w:i w:val="0"/>
        </w:rPr>
      </w:pPr>
    </w:p>
    <w:p w14:paraId="7A555631" w14:textId="77777777" w:rsidR="000069CC" w:rsidRPr="000069CC" w:rsidRDefault="000069CC" w:rsidP="000069CC">
      <w:pPr>
        <w:tabs>
          <w:tab w:val="left" w:pos="7740"/>
        </w:tabs>
        <w:rPr>
          <w:rFonts w:ascii="Arial" w:hAnsi="Arial" w:cs="Arial"/>
          <w:i w:val="0"/>
        </w:rPr>
      </w:pPr>
    </w:p>
    <w:p w14:paraId="2B8FB240" w14:textId="3E1F934F" w:rsidR="00646D28" w:rsidRDefault="00646D28">
      <w:pPr>
        <w:rPr>
          <w:rFonts w:ascii="Arial" w:hAnsi="Arial" w:cs="Arial"/>
          <w:i w:val="0"/>
        </w:rPr>
      </w:pPr>
    </w:p>
    <w:p w14:paraId="5C6319EF" w14:textId="77777777" w:rsidR="00E420E4" w:rsidRPr="000069CC" w:rsidRDefault="00E420E4">
      <w:pPr>
        <w:rPr>
          <w:rFonts w:ascii="Arial" w:hAnsi="Arial" w:cs="Arial"/>
          <w:i w:val="0"/>
        </w:rPr>
      </w:pPr>
    </w:p>
    <w:p w14:paraId="42B60E20" w14:textId="77777777" w:rsidR="00646D28" w:rsidRDefault="00646D28"/>
    <w:p w14:paraId="5D48C966" w14:textId="77777777" w:rsidR="00646D28" w:rsidRDefault="00646D28"/>
    <w:p w14:paraId="4C633DD9" w14:textId="77777777" w:rsidR="00646D28" w:rsidRDefault="00646D28"/>
    <w:p w14:paraId="164887F9" w14:textId="77777777" w:rsidR="00E724B5" w:rsidRDefault="00E724B5"/>
    <w:p w14:paraId="779522A3" w14:textId="77777777" w:rsidR="00E724B5" w:rsidRDefault="00E724B5"/>
    <w:p w14:paraId="2F5EB67C" w14:textId="77777777" w:rsidR="00E724B5" w:rsidRDefault="00E724B5"/>
    <w:p w14:paraId="5F8B82D8" w14:textId="77777777" w:rsidR="00646D28" w:rsidRDefault="00646D28"/>
    <w:p w14:paraId="06278378" w14:textId="77777777" w:rsidR="00646D28" w:rsidRDefault="00646D28"/>
    <w:p w14:paraId="34EB54C2" w14:textId="77777777" w:rsidR="00646D28" w:rsidRDefault="00646D28"/>
    <w:p w14:paraId="431F58DD" w14:textId="1BC9189D" w:rsidR="00646D28" w:rsidRPr="00E724B5" w:rsidRDefault="000732BE" w:rsidP="00E724B5">
      <w:pPr>
        <w:jc w:val="center"/>
      </w:pPr>
      <w:r w:rsidRPr="00832B36">
        <w:rPr>
          <w:noProof/>
        </w:rPr>
        <w:drawing>
          <wp:inline distT="0" distB="0" distL="0" distR="0" wp14:anchorId="6A82F61E" wp14:editId="5AF8F482">
            <wp:extent cx="1844040" cy="381000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4B5">
        <w:tab/>
      </w:r>
      <w:r w:rsidR="00E724B5">
        <w:tab/>
      </w:r>
      <w:r>
        <w:rPr>
          <w:noProof/>
        </w:rPr>
        <w:drawing>
          <wp:inline distT="0" distB="0" distL="0" distR="0" wp14:anchorId="2FD04C1E" wp14:editId="1FC1D878">
            <wp:extent cx="1550670" cy="361950"/>
            <wp:effectExtent l="0" t="0" r="0" b="0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0ED94" w14:textId="77777777" w:rsidR="00646D28" w:rsidRDefault="00646D28"/>
    <w:p w14:paraId="4CC711B2" w14:textId="77777777" w:rsidR="00646D28" w:rsidRDefault="00E724B5" w:rsidP="00E724B5">
      <w:pPr>
        <w:shd w:val="clear" w:color="auto" w:fill="FFFFFF"/>
        <w:tabs>
          <w:tab w:val="left" w:pos="1701"/>
          <w:tab w:val="left" w:pos="5812"/>
        </w:tabs>
        <w:spacing w:line="322" w:lineRule="exact"/>
        <w:ind w:left="34"/>
      </w:pPr>
      <w:r>
        <w:tab/>
      </w:r>
      <w:r w:rsidRPr="00B553F9">
        <w:rPr>
          <w:i w:val="0"/>
          <w:iCs w:val="0"/>
          <w:color w:val="343434"/>
          <w:w w:val="102"/>
          <w:sz w:val="22"/>
          <w:szCs w:val="22"/>
        </w:rPr>
        <w:t>Sponsor Aktive</w:t>
      </w:r>
      <w:r>
        <w:rPr>
          <w:i w:val="0"/>
          <w:iCs w:val="0"/>
          <w:color w:val="343434"/>
          <w:w w:val="102"/>
          <w:sz w:val="22"/>
          <w:szCs w:val="22"/>
        </w:rPr>
        <w:tab/>
      </w:r>
      <w:r w:rsidRPr="00B553F9">
        <w:rPr>
          <w:i w:val="0"/>
          <w:iCs w:val="0"/>
          <w:color w:val="343434"/>
          <w:w w:val="102"/>
          <w:sz w:val="22"/>
          <w:szCs w:val="22"/>
        </w:rPr>
        <w:t xml:space="preserve">Sponsor </w:t>
      </w:r>
      <w:r>
        <w:rPr>
          <w:i w:val="0"/>
          <w:iCs w:val="0"/>
          <w:color w:val="343434"/>
          <w:w w:val="102"/>
          <w:sz w:val="22"/>
          <w:szCs w:val="22"/>
        </w:rPr>
        <w:t>Nachwuchs</w:t>
      </w:r>
    </w:p>
    <w:sectPr w:rsidR="00646D28" w:rsidSect="00E724B5">
      <w:type w:val="continuous"/>
      <w:pgSz w:w="11909" w:h="16834"/>
      <w:pgMar w:top="822" w:right="1277" w:bottom="357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FDB"/>
    <w:rsid w:val="000069CC"/>
    <w:rsid w:val="000178A8"/>
    <w:rsid w:val="00043014"/>
    <w:rsid w:val="000732BE"/>
    <w:rsid w:val="00191AF9"/>
    <w:rsid w:val="001F4411"/>
    <w:rsid w:val="00475E65"/>
    <w:rsid w:val="005273FB"/>
    <w:rsid w:val="00646D28"/>
    <w:rsid w:val="006C5558"/>
    <w:rsid w:val="006E2FDB"/>
    <w:rsid w:val="00832B36"/>
    <w:rsid w:val="00881610"/>
    <w:rsid w:val="00A65CBE"/>
    <w:rsid w:val="00A84ED3"/>
    <w:rsid w:val="00B553F9"/>
    <w:rsid w:val="00C70DD9"/>
    <w:rsid w:val="00E420E4"/>
    <w:rsid w:val="00E724B5"/>
    <w:rsid w:val="00FB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7AF89E46"/>
  <w15:chartTrackingRefBased/>
  <w15:docId w15:val="{C24905D9-B951-4CF7-93EB-3CFEFC47D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i/>
      <w:iCs/>
      <w:lang w:val="de-DE" w:eastAsia="de-DE"/>
    </w:rPr>
  </w:style>
  <w:style w:type="paragraph" w:styleId="berschrift2">
    <w:name w:val="heading 2"/>
    <w:basedOn w:val="Standard"/>
    <w:next w:val="Standard"/>
    <w:qFormat/>
    <w:rsid w:val="000069CC"/>
    <w:pPr>
      <w:keepNext/>
      <w:widowControl/>
      <w:tabs>
        <w:tab w:val="left" w:pos="7740"/>
      </w:tabs>
      <w:autoSpaceDE/>
      <w:autoSpaceDN/>
      <w:adjustRightInd/>
      <w:outlineLvl w:val="1"/>
    </w:pPr>
    <w:rPr>
      <w:b/>
      <w:i w:val="0"/>
      <w:iCs w:val="0"/>
      <w:sz w:val="24"/>
      <w:szCs w:val="24"/>
    </w:rPr>
  </w:style>
  <w:style w:type="paragraph" w:styleId="berschrift3">
    <w:name w:val="heading 3"/>
    <w:basedOn w:val="Standard"/>
    <w:next w:val="Standard"/>
    <w:qFormat/>
    <w:rsid w:val="000069CC"/>
    <w:pPr>
      <w:keepNext/>
      <w:framePr w:w="9639" w:h="1418" w:hRule="exact" w:hSpace="181" w:vSpace="567" w:wrap="notBeside" w:hAnchor="text" w:yAlign="top"/>
      <w:widowControl/>
      <w:autoSpaceDE/>
      <w:autoSpaceDN/>
      <w:adjustRightInd/>
      <w:outlineLvl w:val="2"/>
    </w:pPr>
    <w:rPr>
      <w:b/>
      <w:i w:val="0"/>
      <w:iCs w:val="0"/>
      <w:sz w:val="24"/>
      <w:szCs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A65CBE"/>
    <w:rPr>
      <w:color w:val="0000FF"/>
      <w:u w:val="single"/>
    </w:rPr>
  </w:style>
  <w:style w:type="table" w:styleId="Tabellenraster">
    <w:name w:val="Table Grid"/>
    <w:basedOn w:val="NormaleTabelle"/>
    <w:rsid w:val="00646D2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qFormat/>
    <w:rsid w:val="000069CC"/>
    <w:pPr>
      <w:framePr w:w="9717" w:h="1585" w:hRule="exact" w:hSpace="181" w:vSpace="284" w:wrap="around" w:vAnchor="page" w:hAnchor="page" w:x="1134" w:y="3835"/>
      <w:widowControl/>
      <w:autoSpaceDE/>
      <w:autoSpaceDN/>
      <w:adjustRightInd/>
    </w:pPr>
    <w:rPr>
      <w:b/>
      <w:i w:val="0"/>
      <w:iCs w:val="0"/>
      <w:sz w:val="24"/>
      <w:szCs w:val="24"/>
      <w:lang w:val="de-CH"/>
    </w:rPr>
  </w:style>
  <w:style w:type="paragraph" w:styleId="Textkrper">
    <w:name w:val="Body Text"/>
    <w:basedOn w:val="Standard"/>
    <w:rsid w:val="000069CC"/>
    <w:pPr>
      <w:widowControl/>
      <w:autoSpaceDE/>
      <w:autoSpaceDN/>
      <w:adjustRightInd/>
      <w:jc w:val="both"/>
    </w:pPr>
    <w:rPr>
      <w:rFonts w:ascii="Arial" w:hAnsi="Arial"/>
      <w:i w:val="0"/>
      <w:iCs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Hofstetter</dc:creator>
  <cp:keywords/>
  <dc:description/>
  <cp:lastModifiedBy>Florian Schweer</cp:lastModifiedBy>
  <cp:revision>3</cp:revision>
  <dcterms:created xsi:type="dcterms:W3CDTF">2021-12-21T10:32:00Z</dcterms:created>
  <dcterms:modified xsi:type="dcterms:W3CDTF">2021-12-21T10:34:00Z</dcterms:modified>
</cp:coreProperties>
</file>